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A17" w:rsidRDefault="00D33A17" w:rsidP="009C101B">
      <w:pPr>
        <w:pStyle w:val="a5"/>
        <w:shd w:val="clear" w:color="auto" w:fill="auto"/>
        <w:spacing w:after="0" w:line="365" w:lineRule="exact"/>
        <w:ind w:right="20" w:firstLine="0"/>
        <w:jc w:val="right"/>
        <w:rPr>
          <w:rStyle w:val="10"/>
          <w:b/>
          <w:color w:val="000000"/>
        </w:rPr>
      </w:pPr>
      <w:bookmarkStart w:id="0" w:name="_GoBack"/>
      <w:bookmarkEnd w:id="0"/>
    </w:p>
    <w:p w:rsidR="009C101B" w:rsidRPr="001131AD" w:rsidRDefault="009C101B" w:rsidP="00E61DC5">
      <w:pPr>
        <w:pStyle w:val="a5"/>
        <w:shd w:val="clear" w:color="auto" w:fill="auto"/>
        <w:spacing w:after="0" w:line="240" w:lineRule="auto"/>
        <w:ind w:right="20" w:firstLine="0"/>
        <w:jc w:val="right"/>
        <w:rPr>
          <w:rStyle w:val="10"/>
          <w:b/>
          <w:color w:val="000000"/>
        </w:rPr>
      </w:pPr>
      <w:r w:rsidRPr="001131AD">
        <w:rPr>
          <w:rStyle w:val="10"/>
          <w:b/>
          <w:color w:val="000000"/>
        </w:rPr>
        <w:t>Директору ФГБУ «ГНЦДК»</w:t>
      </w:r>
    </w:p>
    <w:p w:rsidR="009C101B" w:rsidRPr="001131AD" w:rsidRDefault="009C101B" w:rsidP="00E61DC5">
      <w:pPr>
        <w:pStyle w:val="a5"/>
        <w:shd w:val="clear" w:color="auto" w:fill="auto"/>
        <w:spacing w:after="0" w:line="240" w:lineRule="auto"/>
        <w:ind w:right="20" w:firstLine="0"/>
        <w:jc w:val="right"/>
        <w:rPr>
          <w:rStyle w:val="10"/>
          <w:b/>
          <w:color w:val="000000"/>
        </w:rPr>
      </w:pPr>
      <w:r w:rsidRPr="001131AD">
        <w:rPr>
          <w:rStyle w:val="10"/>
          <w:b/>
          <w:color w:val="000000"/>
        </w:rPr>
        <w:t xml:space="preserve">Минздрава России </w:t>
      </w:r>
    </w:p>
    <w:p w:rsidR="009C101B" w:rsidRPr="001131AD" w:rsidRDefault="00E17D68" w:rsidP="00E61DC5">
      <w:pPr>
        <w:pStyle w:val="a5"/>
        <w:shd w:val="clear" w:color="auto" w:fill="auto"/>
        <w:spacing w:after="0" w:line="240" w:lineRule="auto"/>
        <w:ind w:right="20" w:firstLine="0"/>
        <w:jc w:val="right"/>
        <w:rPr>
          <w:rStyle w:val="10"/>
          <w:b/>
          <w:color w:val="000000"/>
        </w:rPr>
      </w:pPr>
      <w:r>
        <w:rPr>
          <w:rStyle w:val="10"/>
          <w:b/>
          <w:color w:val="000000"/>
        </w:rPr>
        <w:t>академик</w:t>
      </w:r>
      <w:r w:rsidR="009C101B" w:rsidRPr="001131AD">
        <w:rPr>
          <w:rStyle w:val="10"/>
          <w:b/>
          <w:color w:val="000000"/>
        </w:rPr>
        <w:t xml:space="preserve"> РАН</w:t>
      </w:r>
    </w:p>
    <w:p w:rsidR="009C101B" w:rsidRPr="001131AD" w:rsidRDefault="009C101B" w:rsidP="00E61DC5">
      <w:pPr>
        <w:pStyle w:val="a5"/>
        <w:shd w:val="clear" w:color="auto" w:fill="auto"/>
        <w:spacing w:after="0" w:line="240" w:lineRule="auto"/>
        <w:ind w:right="20" w:firstLine="0"/>
        <w:jc w:val="right"/>
        <w:rPr>
          <w:rStyle w:val="10"/>
          <w:color w:val="000000"/>
        </w:rPr>
      </w:pPr>
      <w:r w:rsidRPr="001131AD">
        <w:rPr>
          <w:rStyle w:val="10"/>
          <w:b/>
          <w:color w:val="000000"/>
        </w:rPr>
        <w:t>А.А. Кубанову</w:t>
      </w:r>
    </w:p>
    <w:p w:rsidR="004F7117" w:rsidRDefault="004F7117" w:rsidP="004F7117">
      <w:pPr>
        <w:pStyle w:val="a5"/>
        <w:shd w:val="clear" w:color="auto" w:fill="auto"/>
        <w:tabs>
          <w:tab w:val="left" w:leader="underscore" w:pos="3969"/>
        </w:tabs>
        <w:spacing w:after="52" w:line="270" w:lineRule="exact"/>
        <w:ind w:left="3969" w:firstLine="0"/>
        <w:rPr>
          <w:rStyle w:val="10"/>
          <w:b/>
          <w:color w:val="000000"/>
        </w:rPr>
      </w:pPr>
    </w:p>
    <w:p w:rsidR="009C101B" w:rsidRPr="001131AD" w:rsidRDefault="009C101B" w:rsidP="004F7117">
      <w:pPr>
        <w:pStyle w:val="a5"/>
        <w:shd w:val="clear" w:color="auto" w:fill="auto"/>
        <w:tabs>
          <w:tab w:val="left" w:leader="underscore" w:pos="3969"/>
        </w:tabs>
        <w:spacing w:after="52" w:line="270" w:lineRule="exact"/>
        <w:ind w:left="3969" w:firstLine="0"/>
        <w:rPr>
          <w:b/>
        </w:rPr>
      </w:pPr>
      <w:r w:rsidRPr="001131AD">
        <w:rPr>
          <w:rStyle w:val="10"/>
          <w:b/>
          <w:color w:val="000000"/>
        </w:rPr>
        <w:t>От врача</w:t>
      </w:r>
      <w:r w:rsidR="004F7117">
        <w:rPr>
          <w:rStyle w:val="10"/>
          <w:b/>
          <w:color w:val="000000"/>
        </w:rPr>
        <w:t>______________________________________</w:t>
      </w:r>
    </w:p>
    <w:p w:rsidR="009C101B" w:rsidRPr="001131AD" w:rsidRDefault="009C101B" w:rsidP="009C101B">
      <w:pPr>
        <w:pStyle w:val="60"/>
        <w:shd w:val="clear" w:color="auto" w:fill="auto"/>
        <w:spacing w:before="0" w:after="428" w:line="210" w:lineRule="exact"/>
        <w:ind w:left="4780" w:firstLine="0"/>
        <w:rPr>
          <w:rStyle w:val="6"/>
          <w:color w:val="000000"/>
        </w:rPr>
      </w:pPr>
      <w:r w:rsidRPr="001131AD">
        <w:rPr>
          <w:rStyle w:val="6"/>
          <w:color w:val="000000"/>
        </w:rPr>
        <w:t xml:space="preserve">                        (Фамилия, имя, отчество)</w:t>
      </w:r>
    </w:p>
    <w:p w:rsidR="009C101B" w:rsidRPr="001131AD" w:rsidRDefault="009C101B" w:rsidP="009C101B">
      <w:pPr>
        <w:pStyle w:val="60"/>
        <w:shd w:val="clear" w:color="auto" w:fill="auto"/>
        <w:spacing w:before="0" w:after="428" w:line="210" w:lineRule="exact"/>
        <w:ind w:left="4780" w:firstLine="0"/>
      </w:pPr>
    </w:p>
    <w:p w:rsidR="009C101B" w:rsidRPr="001131AD" w:rsidRDefault="009C101B" w:rsidP="009C101B">
      <w:pPr>
        <w:pStyle w:val="13"/>
        <w:keepNext/>
        <w:keepLines/>
        <w:shd w:val="clear" w:color="auto" w:fill="auto"/>
        <w:spacing w:before="0" w:after="336" w:line="270" w:lineRule="exact"/>
        <w:ind w:left="160"/>
        <w:rPr>
          <w:rStyle w:val="12"/>
          <w:b/>
          <w:bCs/>
          <w:color w:val="000000"/>
        </w:rPr>
      </w:pPr>
      <w:r w:rsidRPr="001131AD">
        <w:rPr>
          <w:rStyle w:val="12"/>
          <w:b/>
          <w:bCs/>
          <w:color w:val="000000"/>
        </w:rPr>
        <w:t>ЗАЯВЛЕНИЕ О СОГЛАСИИ НА ЗАЧИСЛЕНИЕ В ОРДИНАТУРУ</w:t>
      </w:r>
    </w:p>
    <w:p w:rsidR="009C101B" w:rsidRPr="001131AD" w:rsidRDefault="009C101B" w:rsidP="009C101B">
      <w:pPr>
        <w:pStyle w:val="13"/>
        <w:keepNext/>
        <w:keepLines/>
        <w:shd w:val="clear" w:color="auto" w:fill="auto"/>
        <w:spacing w:before="0" w:line="240" w:lineRule="auto"/>
        <w:ind w:left="160"/>
        <w:rPr>
          <w:rStyle w:val="12"/>
          <w:bCs/>
          <w:color w:val="000000"/>
        </w:rPr>
      </w:pPr>
      <w:r w:rsidRPr="001131AD">
        <w:rPr>
          <w:rStyle w:val="12"/>
          <w:bCs/>
          <w:color w:val="000000"/>
        </w:rPr>
        <w:t>Я, _________________________________________________________________,</w:t>
      </w:r>
    </w:p>
    <w:p w:rsidR="009C101B" w:rsidRPr="001131AD" w:rsidRDefault="009C101B" w:rsidP="009C101B">
      <w:pPr>
        <w:pStyle w:val="13"/>
        <w:keepNext/>
        <w:keepLines/>
        <w:shd w:val="clear" w:color="auto" w:fill="auto"/>
        <w:spacing w:before="0" w:after="0" w:line="276" w:lineRule="auto"/>
        <w:ind w:left="160"/>
        <w:jc w:val="both"/>
        <w:rPr>
          <w:b w:val="0"/>
        </w:rPr>
      </w:pPr>
      <w:r w:rsidRPr="001131AD">
        <w:rPr>
          <w:b w:val="0"/>
        </w:rPr>
        <w:t>даю согласие на зачисление в ординатуру ФГБУ «ГНЦДК» Минздрава России (указать):</w:t>
      </w:r>
    </w:p>
    <w:p w:rsidR="009C101B" w:rsidRPr="001131AD" w:rsidRDefault="009C101B" w:rsidP="009C101B">
      <w:pPr>
        <w:pStyle w:val="13"/>
        <w:keepNext/>
        <w:keepLines/>
        <w:shd w:val="clear" w:color="auto" w:fill="auto"/>
        <w:spacing w:before="0" w:after="0" w:line="276" w:lineRule="auto"/>
        <w:ind w:left="160"/>
        <w:jc w:val="left"/>
        <w:rPr>
          <w:b w:val="0"/>
        </w:rPr>
      </w:pPr>
      <w:r w:rsidRPr="001131AD">
        <w:rPr>
          <w:b w:val="0"/>
        </w:rPr>
        <w:t>     на места в рамках целевой квоты;</w:t>
      </w:r>
    </w:p>
    <w:p w:rsidR="009C101B" w:rsidRPr="001131AD" w:rsidRDefault="009C101B" w:rsidP="009C101B">
      <w:pPr>
        <w:pStyle w:val="13"/>
        <w:keepNext/>
        <w:keepLines/>
        <w:shd w:val="clear" w:color="auto" w:fill="auto"/>
        <w:spacing w:before="0" w:after="0" w:line="276" w:lineRule="auto"/>
        <w:ind w:left="160"/>
        <w:jc w:val="left"/>
        <w:rPr>
          <w:b w:val="0"/>
        </w:rPr>
      </w:pPr>
      <w:r w:rsidRPr="001131AD">
        <w:rPr>
          <w:b w:val="0"/>
        </w:rPr>
        <w:t>     на места в рамках контрольных цифр приема;</w:t>
      </w:r>
    </w:p>
    <w:p w:rsidR="009C101B" w:rsidRPr="001131AD" w:rsidRDefault="009C101B" w:rsidP="009C101B">
      <w:pPr>
        <w:pStyle w:val="13"/>
        <w:keepNext/>
        <w:keepLines/>
        <w:shd w:val="clear" w:color="auto" w:fill="auto"/>
        <w:spacing w:before="0" w:after="0" w:line="276" w:lineRule="auto"/>
        <w:ind w:left="160"/>
        <w:jc w:val="left"/>
        <w:rPr>
          <w:b w:val="0"/>
        </w:rPr>
      </w:pPr>
      <w:r w:rsidRPr="001131AD">
        <w:rPr>
          <w:b w:val="0"/>
        </w:rPr>
        <w:t>     на места по договорам об оказании платных образовательных услуг</w:t>
      </w:r>
    </w:p>
    <w:p w:rsidR="009C101B" w:rsidRPr="001131AD" w:rsidRDefault="009C101B" w:rsidP="009C101B">
      <w:pPr>
        <w:pStyle w:val="13"/>
        <w:keepNext/>
        <w:keepLines/>
        <w:shd w:val="clear" w:color="auto" w:fill="auto"/>
        <w:spacing w:before="0" w:after="0" w:line="276" w:lineRule="auto"/>
        <w:jc w:val="left"/>
        <w:rPr>
          <w:b w:val="0"/>
        </w:rPr>
      </w:pPr>
    </w:p>
    <w:p w:rsidR="009C101B" w:rsidRPr="001131AD" w:rsidRDefault="009C101B" w:rsidP="009C101B">
      <w:pPr>
        <w:pStyle w:val="13"/>
        <w:keepNext/>
        <w:keepLines/>
        <w:shd w:val="clear" w:color="auto" w:fill="auto"/>
        <w:spacing w:before="0" w:after="0" w:line="276" w:lineRule="auto"/>
        <w:jc w:val="left"/>
        <w:rPr>
          <w:b w:val="0"/>
        </w:rPr>
      </w:pPr>
      <w:r w:rsidRPr="001131AD">
        <w:rPr>
          <w:b w:val="0"/>
        </w:rPr>
        <w:t>По специальности:</w:t>
      </w:r>
    </w:p>
    <w:p w:rsidR="009C101B" w:rsidRPr="001131AD" w:rsidRDefault="009C101B" w:rsidP="009C101B">
      <w:pPr>
        <w:pStyle w:val="13"/>
        <w:keepNext/>
        <w:keepLines/>
        <w:shd w:val="clear" w:color="auto" w:fill="auto"/>
        <w:spacing w:before="0" w:after="0" w:line="276" w:lineRule="auto"/>
        <w:jc w:val="left"/>
        <w:rPr>
          <w:b w:val="0"/>
        </w:rPr>
      </w:pPr>
    </w:p>
    <w:p w:rsidR="009C101B" w:rsidRPr="001131AD" w:rsidRDefault="009C101B" w:rsidP="009C101B">
      <w:pPr>
        <w:pStyle w:val="13"/>
        <w:keepNext/>
        <w:keepLines/>
        <w:shd w:val="clear" w:color="auto" w:fill="auto"/>
        <w:spacing w:before="0" w:after="0" w:line="276" w:lineRule="auto"/>
        <w:ind w:left="160"/>
        <w:jc w:val="left"/>
        <w:rPr>
          <w:b w:val="0"/>
        </w:rPr>
      </w:pPr>
      <w:r w:rsidRPr="001131AD">
        <w:rPr>
          <w:b w:val="0"/>
        </w:rPr>
        <w:t>____________________________________________________________________</w:t>
      </w:r>
    </w:p>
    <w:p w:rsidR="009C101B" w:rsidRPr="001131AD" w:rsidRDefault="009C101B" w:rsidP="009C101B">
      <w:pPr>
        <w:pStyle w:val="13"/>
        <w:keepNext/>
        <w:keepLines/>
        <w:shd w:val="clear" w:color="auto" w:fill="auto"/>
        <w:spacing w:before="0" w:after="0" w:line="276" w:lineRule="auto"/>
        <w:ind w:left="160"/>
        <w:rPr>
          <w:b w:val="0"/>
        </w:rPr>
      </w:pPr>
      <w:r w:rsidRPr="001131AD">
        <w:rPr>
          <w:b w:val="0"/>
          <w:i/>
        </w:rPr>
        <w:t>(</w:t>
      </w:r>
      <w:r w:rsidRPr="001131AD">
        <w:rPr>
          <w:b w:val="0"/>
          <w:i/>
          <w:sz w:val="21"/>
          <w:szCs w:val="21"/>
        </w:rPr>
        <w:t>специальность</w:t>
      </w:r>
      <w:r w:rsidRPr="001131AD">
        <w:rPr>
          <w:b w:val="0"/>
          <w:sz w:val="21"/>
          <w:szCs w:val="21"/>
        </w:rPr>
        <w:t>)</w:t>
      </w:r>
    </w:p>
    <w:p w:rsidR="009C101B" w:rsidRPr="001131AD" w:rsidRDefault="009C101B" w:rsidP="009C101B">
      <w:pPr>
        <w:pStyle w:val="13"/>
        <w:keepNext/>
        <w:keepLines/>
        <w:shd w:val="clear" w:color="auto" w:fill="auto"/>
        <w:spacing w:before="0" w:after="0" w:line="276" w:lineRule="auto"/>
        <w:ind w:left="160"/>
        <w:jc w:val="left"/>
        <w:rPr>
          <w:b w:val="0"/>
        </w:rPr>
      </w:pPr>
    </w:p>
    <w:p w:rsidR="009C101B" w:rsidRPr="001131AD" w:rsidRDefault="009C101B" w:rsidP="009C101B">
      <w:pPr>
        <w:pStyle w:val="13"/>
        <w:keepNext/>
        <w:keepLines/>
        <w:shd w:val="clear" w:color="auto" w:fill="auto"/>
        <w:spacing w:before="0" w:after="0" w:line="276" w:lineRule="auto"/>
        <w:jc w:val="left"/>
        <w:rPr>
          <w:b w:val="0"/>
        </w:rPr>
      </w:pPr>
    </w:p>
    <w:p w:rsidR="009C101B" w:rsidRPr="001131AD" w:rsidRDefault="009C101B" w:rsidP="009C101B">
      <w:pPr>
        <w:pStyle w:val="a5"/>
        <w:shd w:val="clear" w:color="auto" w:fill="auto"/>
        <w:spacing w:after="0" w:line="276" w:lineRule="auto"/>
        <w:ind w:left="20" w:right="340" w:firstLine="0"/>
        <w:jc w:val="both"/>
        <w:rPr>
          <w:rStyle w:val="10"/>
          <w:color w:val="000000"/>
        </w:rPr>
      </w:pPr>
      <w:r w:rsidRPr="001131AD">
        <w:rPr>
          <w:rStyle w:val="10"/>
          <w:color w:val="000000"/>
        </w:rPr>
        <w:t>Обязуюсь в течение первого года обучения представить в ФГБУ «ГНЦДК» Минздрава России оригинал документа установленного образца;</w:t>
      </w:r>
    </w:p>
    <w:p w:rsidR="009C101B" w:rsidRPr="001131AD" w:rsidRDefault="009C101B" w:rsidP="009C101B">
      <w:pPr>
        <w:pStyle w:val="a5"/>
        <w:shd w:val="clear" w:color="auto" w:fill="auto"/>
        <w:spacing w:after="0" w:line="276" w:lineRule="auto"/>
        <w:ind w:left="20" w:right="340" w:firstLine="0"/>
        <w:jc w:val="both"/>
        <w:rPr>
          <w:rStyle w:val="10"/>
          <w:color w:val="000000"/>
        </w:rPr>
      </w:pPr>
    </w:p>
    <w:p w:rsidR="009C101B" w:rsidRPr="001131AD" w:rsidRDefault="009C101B" w:rsidP="009C101B">
      <w:pPr>
        <w:pStyle w:val="a5"/>
        <w:shd w:val="clear" w:color="auto" w:fill="auto"/>
        <w:tabs>
          <w:tab w:val="left" w:pos="7797"/>
        </w:tabs>
        <w:spacing w:after="0" w:line="276" w:lineRule="auto"/>
        <w:ind w:left="20" w:right="324" w:firstLine="0"/>
        <w:jc w:val="right"/>
        <w:rPr>
          <w:rStyle w:val="10"/>
          <w:color w:val="000000"/>
        </w:rPr>
      </w:pPr>
      <w:r w:rsidRPr="001131AD">
        <w:rPr>
          <w:rStyle w:val="10"/>
          <w:color w:val="000000"/>
        </w:rPr>
        <w:t>_______________</w:t>
      </w:r>
    </w:p>
    <w:p w:rsidR="009C101B" w:rsidRPr="00D30CD1" w:rsidRDefault="009C101B" w:rsidP="00D30CD1">
      <w:pPr>
        <w:ind w:left="7920" w:firstLine="720"/>
        <w:rPr>
          <w:rFonts w:ascii="Times New Roman" w:hAnsi="Times New Roman" w:cs="Times New Roman"/>
        </w:rPr>
      </w:pPr>
      <w:r w:rsidRPr="00D30CD1">
        <w:rPr>
          <w:rFonts w:ascii="Times New Roman" w:hAnsi="Times New Roman" w:cs="Times New Roman"/>
          <w:i/>
          <w:sz w:val="21"/>
          <w:szCs w:val="21"/>
        </w:rPr>
        <w:t>(подпись)</w:t>
      </w:r>
    </w:p>
    <w:p w:rsidR="009C101B" w:rsidRPr="00D30CD1" w:rsidRDefault="009C101B" w:rsidP="009C101B">
      <w:pPr>
        <w:pStyle w:val="a5"/>
        <w:shd w:val="clear" w:color="auto" w:fill="auto"/>
        <w:tabs>
          <w:tab w:val="left" w:leader="underscore" w:pos="2679"/>
          <w:tab w:val="left" w:pos="5833"/>
          <w:tab w:val="left" w:leader="underscore" w:pos="6466"/>
          <w:tab w:val="left" w:leader="underscore" w:pos="7940"/>
          <w:tab w:val="left" w:leader="underscore" w:pos="8708"/>
        </w:tabs>
        <w:spacing w:after="0" w:line="276" w:lineRule="auto"/>
        <w:ind w:left="20" w:firstLine="0"/>
        <w:rPr>
          <w:rStyle w:val="10"/>
          <w:color w:val="000000"/>
        </w:rPr>
      </w:pPr>
    </w:p>
    <w:p w:rsidR="009C101B" w:rsidRPr="001131AD" w:rsidRDefault="009C101B" w:rsidP="009C101B">
      <w:pPr>
        <w:pStyle w:val="a5"/>
        <w:shd w:val="clear" w:color="auto" w:fill="auto"/>
        <w:tabs>
          <w:tab w:val="left" w:leader="underscore" w:pos="2679"/>
          <w:tab w:val="left" w:pos="5833"/>
          <w:tab w:val="left" w:leader="underscore" w:pos="6466"/>
          <w:tab w:val="left" w:leader="underscore" w:pos="7940"/>
          <w:tab w:val="left" w:leader="underscore" w:pos="8708"/>
        </w:tabs>
        <w:spacing w:after="0" w:line="276" w:lineRule="auto"/>
        <w:ind w:left="20" w:firstLine="0"/>
        <w:jc w:val="both"/>
        <w:rPr>
          <w:rStyle w:val="10"/>
          <w:color w:val="000000"/>
        </w:rPr>
      </w:pPr>
      <w:r w:rsidRPr="001131AD">
        <w:rPr>
          <w:rStyle w:val="10"/>
          <w:color w:val="000000"/>
        </w:rPr>
        <w:t xml:space="preserve"> Подтверждаю, что у меня отсутствуют поданные в другие организации и не</w:t>
      </w:r>
      <w:r w:rsidR="004F7117">
        <w:rPr>
          <w:rStyle w:val="10"/>
          <w:color w:val="000000"/>
        </w:rPr>
        <w:t xml:space="preserve"> </w:t>
      </w:r>
      <w:r w:rsidRPr="001131AD">
        <w:rPr>
          <w:rStyle w:val="10"/>
          <w:color w:val="000000"/>
        </w:rPr>
        <w:t xml:space="preserve">отозванные заявления о согласии на зачисление </w:t>
      </w:r>
      <w:r w:rsidR="004F7117">
        <w:rPr>
          <w:rStyle w:val="10"/>
          <w:color w:val="000000"/>
        </w:rPr>
        <w:t xml:space="preserve">на </w:t>
      </w:r>
      <w:r w:rsidRPr="001131AD">
        <w:rPr>
          <w:rStyle w:val="10"/>
          <w:color w:val="000000"/>
        </w:rPr>
        <w:t>обучени</w:t>
      </w:r>
      <w:r w:rsidR="004F7117">
        <w:rPr>
          <w:rStyle w:val="10"/>
          <w:color w:val="000000"/>
        </w:rPr>
        <w:t>е</w:t>
      </w:r>
      <w:r w:rsidRPr="001131AD">
        <w:rPr>
          <w:rStyle w:val="10"/>
          <w:color w:val="000000"/>
        </w:rPr>
        <w:t xml:space="preserve"> по программам ординатуры на места в рамках контрольных цифр приема. </w:t>
      </w:r>
    </w:p>
    <w:p w:rsidR="009C101B" w:rsidRPr="001131AD" w:rsidRDefault="009C101B" w:rsidP="009C101B">
      <w:pPr>
        <w:pStyle w:val="a5"/>
        <w:shd w:val="clear" w:color="auto" w:fill="auto"/>
        <w:tabs>
          <w:tab w:val="left" w:leader="underscore" w:pos="2679"/>
          <w:tab w:val="left" w:pos="5833"/>
          <w:tab w:val="left" w:leader="underscore" w:pos="6466"/>
          <w:tab w:val="left" w:leader="underscore" w:pos="7940"/>
          <w:tab w:val="left" w:leader="underscore" w:pos="8708"/>
        </w:tabs>
        <w:spacing w:after="0" w:line="276" w:lineRule="auto"/>
        <w:ind w:left="20" w:firstLine="0"/>
        <w:rPr>
          <w:rStyle w:val="10"/>
          <w:color w:val="000000"/>
        </w:rPr>
      </w:pPr>
    </w:p>
    <w:p w:rsidR="009C101B" w:rsidRPr="001131AD" w:rsidRDefault="009C101B" w:rsidP="009C101B">
      <w:pPr>
        <w:pStyle w:val="a5"/>
        <w:shd w:val="clear" w:color="auto" w:fill="auto"/>
        <w:tabs>
          <w:tab w:val="left" w:leader="underscore" w:pos="2679"/>
          <w:tab w:val="left" w:pos="5833"/>
          <w:tab w:val="left" w:leader="underscore" w:pos="6466"/>
          <w:tab w:val="left" w:leader="underscore" w:pos="7940"/>
          <w:tab w:val="left" w:leader="underscore" w:pos="8708"/>
        </w:tabs>
        <w:spacing w:after="0" w:line="270" w:lineRule="exact"/>
        <w:ind w:left="20" w:firstLine="0"/>
        <w:rPr>
          <w:rStyle w:val="10"/>
          <w:color w:val="000000"/>
        </w:rPr>
      </w:pPr>
    </w:p>
    <w:p w:rsidR="00D30CD1" w:rsidRPr="001131AD" w:rsidRDefault="00D30CD1" w:rsidP="00D30CD1">
      <w:pPr>
        <w:jc w:val="both"/>
        <w:rPr>
          <w:rFonts w:ascii="Times New Roman" w:hAnsi="Times New Roman" w:cs="Times New Roman"/>
          <w:sz w:val="27"/>
          <w:szCs w:val="27"/>
        </w:rPr>
      </w:pPr>
      <w:r w:rsidRPr="001131AD">
        <w:rPr>
          <w:rFonts w:ascii="Times New Roman" w:hAnsi="Times New Roman" w:cs="Times New Roman"/>
          <w:sz w:val="27"/>
          <w:szCs w:val="27"/>
        </w:rPr>
        <w:t>«___»_______________20____г.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>_______________________</w:t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D30CD1">
        <w:rPr>
          <w:rFonts w:ascii="Times New Roman" w:hAnsi="Times New Roman" w:cs="Times New Roman"/>
          <w:i/>
          <w:sz w:val="21"/>
          <w:szCs w:val="21"/>
        </w:rPr>
        <w:t>(подпись)</w:t>
      </w:r>
    </w:p>
    <w:p w:rsidR="009C101B" w:rsidRPr="001131AD" w:rsidRDefault="009C101B" w:rsidP="006E0C85">
      <w:pPr>
        <w:pStyle w:val="a5"/>
        <w:shd w:val="clear" w:color="auto" w:fill="auto"/>
        <w:tabs>
          <w:tab w:val="left" w:leader="underscore" w:pos="2679"/>
          <w:tab w:val="left" w:pos="5833"/>
          <w:tab w:val="left" w:leader="underscore" w:pos="6466"/>
          <w:tab w:val="left" w:leader="underscore" w:pos="7940"/>
          <w:tab w:val="left" w:leader="underscore" w:pos="8708"/>
        </w:tabs>
        <w:spacing w:after="0" w:line="270" w:lineRule="exact"/>
        <w:ind w:firstLine="0"/>
        <w:rPr>
          <w:rStyle w:val="10"/>
          <w:color w:val="000000"/>
        </w:rPr>
      </w:pPr>
    </w:p>
    <w:p w:rsidR="00D30CD1" w:rsidRDefault="00D30CD1" w:rsidP="00383FE6">
      <w:pPr>
        <w:pStyle w:val="a5"/>
        <w:shd w:val="clear" w:color="auto" w:fill="auto"/>
        <w:spacing w:after="376" w:line="365" w:lineRule="exact"/>
        <w:ind w:left="6280" w:right="20" w:firstLine="0"/>
        <w:jc w:val="right"/>
        <w:rPr>
          <w:rStyle w:val="10"/>
          <w:b/>
          <w:color w:val="000000"/>
        </w:rPr>
      </w:pPr>
    </w:p>
    <w:sectPr w:rsidR="00D30CD1" w:rsidSect="00D33A17">
      <w:headerReference w:type="default" r:id="rId8"/>
      <w:footerReference w:type="first" r:id="rId9"/>
      <w:type w:val="continuous"/>
      <w:pgSz w:w="11909" w:h="16838"/>
      <w:pgMar w:top="567" w:right="710" w:bottom="1418" w:left="914" w:header="0" w:footer="97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EAE" w:rsidRDefault="009E7EAE">
      <w:r>
        <w:separator/>
      </w:r>
    </w:p>
  </w:endnote>
  <w:endnote w:type="continuationSeparator" w:id="0">
    <w:p w:rsidR="009E7EAE" w:rsidRDefault="009E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21C" w:rsidRDefault="00DD15D5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377825</wp:posOffset>
              </wp:positionH>
              <wp:positionV relativeFrom="page">
                <wp:posOffset>9945370</wp:posOffset>
              </wp:positionV>
              <wp:extent cx="1722120" cy="100330"/>
              <wp:effectExtent l="0" t="127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121C" w:rsidRDefault="0007121C">
                          <w:pPr>
                            <w:pStyle w:val="1"/>
                            <w:shd w:val="clear" w:color="auto" w:fill="auto"/>
                            <w:tabs>
                              <w:tab w:val="right" w:pos="370"/>
                              <w:tab w:val="right" w:pos="2712"/>
                            </w:tabs>
                            <w:spacing w:line="240" w:lineRule="auto"/>
                          </w:pPr>
                          <w:r>
                            <w:rPr>
                              <w:rStyle w:val="9pt3"/>
                              <w:b/>
                              <w:bCs/>
                              <w:color w:val="000000"/>
                            </w:rPr>
                            <w:t>«</w:t>
                          </w:r>
                          <w:r>
                            <w:rPr>
                              <w:rStyle w:val="9pt2"/>
                              <w:b/>
                              <w:bCs/>
                              <w:noProof w:val="0"/>
                              <w:color w:val="000000"/>
                            </w:rPr>
                            <w:tab/>
                          </w:r>
                          <w:r>
                            <w:rPr>
                              <w:rStyle w:val="9pt3"/>
                              <w:b/>
                              <w:bCs/>
                              <w:color w:val="000000"/>
                            </w:rPr>
                            <w:t>»</w:t>
                          </w:r>
                          <w:r>
                            <w:rPr>
                              <w:rStyle w:val="9pt3"/>
                              <w:b/>
                              <w:bCs/>
                              <w:color w:val="000000"/>
                            </w:rPr>
                            <w:tab/>
                          </w:r>
                          <w:r>
                            <w:rPr>
                              <w:rStyle w:val="9pt1"/>
                              <w:b/>
                              <w:bCs/>
                              <w:color w:val="000000"/>
                            </w:rPr>
                            <w:t>20 г.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.75pt;margin-top:783.1pt;width:135.6pt;height:7.9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" filled="f" stroked="f">
              <v:textbox style="mso-fit-shape-to-text:t" inset="0,0,0,0">
                <w:txbxContent>
                  <w:p w:rsidR="0007121C" w:rsidRDefault="0007121C">
                    <w:pPr>
                      <w:pStyle w:val="1"/>
                      <w:shd w:val="clear" w:color="auto" w:fill="auto"/>
                      <w:tabs>
                        <w:tab w:val="right" w:pos="370"/>
                        <w:tab w:val="right" w:pos="2712"/>
                      </w:tabs>
                      <w:spacing w:line="240" w:lineRule="auto"/>
                    </w:pPr>
                    <w:r>
                      <w:rPr>
                        <w:rStyle w:val="9pt3"/>
                        <w:b/>
                        <w:bCs/>
                        <w:color w:val="000000"/>
                      </w:rPr>
                      <w:t>«</w:t>
                    </w:r>
                    <w:r>
                      <w:rPr>
                        <w:rStyle w:val="9pt2"/>
                        <w:b/>
                        <w:bCs/>
                        <w:noProof w:val="0"/>
                        <w:color w:val="000000"/>
                      </w:rPr>
                      <w:tab/>
                    </w:r>
                    <w:r>
                      <w:rPr>
                        <w:rStyle w:val="9pt3"/>
                        <w:b/>
                        <w:bCs/>
                        <w:color w:val="000000"/>
                      </w:rPr>
                      <w:t>»</w:t>
                    </w:r>
                    <w:r>
                      <w:rPr>
                        <w:rStyle w:val="9pt3"/>
                        <w:b/>
                        <w:bCs/>
                        <w:color w:val="000000"/>
                      </w:rPr>
                      <w:tab/>
                    </w:r>
                    <w:r>
                      <w:rPr>
                        <w:rStyle w:val="9pt1"/>
                        <w:b/>
                        <w:bCs/>
                        <w:color w:val="000000"/>
                      </w:rPr>
                      <w:t>20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EAE" w:rsidRDefault="009E7EAE">
      <w:r>
        <w:separator/>
      </w:r>
    </w:p>
  </w:footnote>
  <w:footnote w:type="continuationSeparator" w:id="0">
    <w:p w:rsidR="009E7EAE" w:rsidRDefault="009E7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21C" w:rsidRDefault="00DD15D5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704" behindDoc="1" locked="0" layoutInCell="1" allowOverlap="1">
              <wp:simplePos x="0" y="0"/>
              <wp:positionH relativeFrom="page">
                <wp:posOffset>5700395</wp:posOffset>
              </wp:positionH>
              <wp:positionV relativeFrom="page">
                <wp:posOffset>559435</wp:posOffset>
              </wp:positionV>
              <wp:extent cx="92075" cy="172720"/>
              <wp:effectExtent l="4445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121C" w:rsidRPr="0000217A" w:rsidRDefault="0007121C" w:rsidP="0000217A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8.85pt;margin-top:44.05pt;width:7.25pt;height:13.6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" filled="f" stroked="f">
              <v:textbox style="mso-fit-shape-to-text:t" inset="0,0,0,0">
                <w:txbxContent>
                  <w:p w:rsidR="0007121C" w:rsidRPr="0000217A" w:rsidRDefault="0007121C" w:rsidP="0000217A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4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135A2186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 w15:restartNumberingAfterBreak="0">
    <w:nsid w:val="1AE450C2"/>
    <w:multiLevelType w:val="multilevel"/>
    <w:tmpl w:val="E7DCA71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8" w15:restartNumberingAfterBreak="0">
    <w:nsid w:val="1C5F1D69"/>
    <w:multiLevelType w:val="hybridMultilevel"/>
    <w:tmpl w:val="108ADC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026969"/>
    <w:multiLevelType w:val="hybridMultilevel"/>
    <w:tmpl w:val="7634217A"/>
    <w:lvl w:ilvl="0" w:tplc="904A0A2C">
      <w:start w:val="1"/>
      <w:numFmt w:val="decimal"/>
      <w:lvlText w:val="%1."/>
      <w:lvlJc w:val="left"/>
      <w:pPr>
        <w:ind w:left="1440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56711A"/>
    <w:multiLevelType w:val="multilevel"/>
    <w:tmpl w:val="8CD6535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 w15:restartNumberingAfterBreak="0">
    <w:nsid w:val="31041184"/>
    <w:multiLevelType w:val="multilevel"/>
    <w:tmpl w:val="3612DDD6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12" w15:restartNumberingAfterBreak="0">
    <w:nsid w:val="315E2E9D"/>
    <w:multiLevelType w:val="multilevel"/>
    <w:tmpl w:val="D8E6828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  <w:b/>
        <w:color w:val="auto"/>
      </w:rPr>
    </w:lvl>
    <w:lvl w:ilvl="2">
      <w:start w:val="4"/>
      <w:numFmt w:val="bullet"/>
      <w:lvlText w:val="–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3" w15:restartNumberingAfterBreak="0">
    <w:nsid w:val="33EA50D1"/>
    <w:multiLevelType w:val="multilevel"/>
    <w:tmpl w:val="34F2A35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8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37A15D8F"/>
    <w:multiLevelType w:val="multilevel"/>
    <w:tmpl w:val="982C4FB6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3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 w15:restartNumberingAfterBreak="0">
    <w:nsid w:val="3E0B7381"/>
    <w:multiLevelType w:val="multilevel"/>
    <w:tmpl w:val="66F40D36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  <w:color w:val="000000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 w15:restartNumberingAfterBreak="0">
    <w:nsid w:val="3E12664A"/>
    <w:multiLevelType w:val="multilevel"/>
    <w:tmpl w:val="F1923154"/>
    <w:lvl w:ilvl="0">
      <w:start w:val="5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color w:val="000000"/>
      </w:rPr>
    </w:lvl>
  </w:abstractNum>
  <w:abstractNum w:abstractNumId="17" w15:restartNumberingAfterBreak="0">
    <w:nsid w:val="41F8177D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8" w15:restartNumberingAfterBreak="0">
    <w:nsid w:val="41FD4F45"/>
    <w:multiLevelType w:val="hybridMultilevel"/>
    <w:tmpl w:val="A3A20322"/>
    <w:lvl w:ilvl="0" w:tplc="D0D0324A">
      <w:start w:val="1"/>
      <w:numFmt w:val="bullet"/>
      <w:lvlText w:val="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9" w15:restartNumberingAfterBreak="0">
    <w:nsid w:val="47B81061"/>
    <w:multiLevelType w:val="hybridMultilevel"/>
    <w:tmpl w:val="49965D60"/>
    <w:lvl w:ilvl="0" w:tplc="43DCE1C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C2B9D"/>
    <w:multiLevelType w:val="hybridMultilevel"/>
    <w:tmpl w:val="C3E00608"/>
    <w:lvl w:ilvl="0" w:tplc="50FE72A0">
      <w:start w:val="4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8B2624"/>
    <w:multiLevelType w:val="hybridMultilevel"/>
    <w:tmpl w:val="DB7A6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15631"/>
    <w:multiLevelType w:val="multilevel"/>
    <w:tmpl w:val="B1D6D41C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 w15:restartNumberingAfterBreak="0">
    <w:nsid w:val="61B36E70"/>
    <w:multiLevelType w:val="multilevel"/>
    <w:tmpl w:val="759C49C8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  <w:color w:val="000000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4" w15:restartNumberingAfterBreak="0">
    <w:nsid w:val="6DE702BD"/>
    <w:multiLevelType w:val="hybridMultilevel"/>
    <w:tmpl w:val="FF589C3A"/>
    <w:lvl w:ilvl="0" w:tplc="5240DF8C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7"/>
  </w:num>
  <w:num w:numId="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4"/>
  </w:num>
  <w:num w:numId="13">
    <w:abstractNumId w:val="11"/>
  </w:num>
  <w:num w:numId="14">
    <w:abstractNumId w:val="20"/>
  </w:num>
  <w:num w:numId="15">
    <w:abstractNumId w:val="6"/>
  </w:num>
  <w:num w:numId="16">
    <w:abstractNumId w:val="19"/>
  </w:num>
  <w:num w:numId="17">
    <w:abstractNumId w:val="14"/>
  </w:num>
  <w:num w:numId="18">
    <w:abstractNumId w:val="12"/>
  </w:num>
  <w:num w:numId="19">
    <w:abstractNumId w:val="22"/>
  </w:num>
  <w:num w:numId="20">
    <w:abstractNumId w:val="7"/>
  </w:num>
  <w:num w:numId="21">
    <w:abstractNumId w:val="9"/>
  </w:num>
  <w:num w:numId="22">
    <w:abstractNumId w:val="21"/>
  </w:num>
  <w:num w:numId="23">
    <w:abstractNumId w:val="23"/>
  </w:num>
  <w:num w:numId="24">
    <w:abstractNumId w:val="13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42"/>
    <w:rsid w:val="0000217A"/>
    <w:rsid w:val="00006735"/>
    <w:rsid w:val="00006E1F"/>
    <w:rsid w:val="000257B5"/>
    <w:rsid w:val="000372F3"/>
    <w:rsid w:val="00067E81"/>
    <w:rsid w:val="00070CF4"/>
    <w:rsid w:val="0007121C"/>
    <w:rsid w:val="00080F69"/>
    <w:rsid w:val="00085264"/>
    <w:rsid w:val="000977CA"/>
    <w:rsid w:val="000C6646"/>
    <w:rsid w:val="000E1319"/>
    <w:rsid w:val="00112F34"/>
    <w:rsid w:val="001131AD"/>
    <w:rsid w:val="00114DD9"/>
    <w:rsid w:val="001153AD"/>
    <w:rsid w:val="00137EE0"/>
    <w:rsid w:val="0014152F"/>
    <w:rsid w:val="001533B7"/>
    <w:rsid w:val="0016242B"/>
    <w:rsid w:val="001750D1"/>
    <w:rsid w:val="00183C49"/>
    <w:rsid w:val="00184414"/>
    <w:rsid w:val="001927EC"/>
    <w:rsid w:val="001976F1"/>
    <w:rsid w:val="001A36B1"/>
    <w:rsid w:val="001A6919"/>
    <w:rsid w:val="001B61BC"/>
    <w:rsid w:val="001C1989"/>
    <w:rsid w:val="001C53F0"/>
    <w:rsid w:val="001C6FB4"/>
    <w:rsid w:val="001D0146"/>
    <w:rsid w:val="001D2FA8"/>
    <w:rsid w:val="001E3899"/>
    <w:rsid w:val="001E66A9"/>
    <w:rsid w:val="001E79C2"/>
    <w:rsid w:val="001F64D6"/>
    <w:rsid w:val="00227823"/>
    <w:rsid w:val="00231BD7"/>
    <w:rsid w:val="00267DFD"/>
    <w:rsid w:val="00271D8B"/>
    <w:rsid w:val="002A75B3"/>
    <w:rsid w:val="002B0198"/>
    <w:rsid w:val="002D0628"/>
    <w:rsid w:val="002F056E"/>
    <w:rsid w:val="003160A2"/>
    <w:rsid w:val="00344038"/>
    <w:rsid w:val="0034660B"/>
    <w:rsid w:val="00350B6F"/>
    <w:rsid w:val="00381185"/>
    <w:rsid w:val="00383FE6"/>
    <w:rsid w:val="003902EB"/>
    <w:rsid w:val="003B2E7B"/>
    <w:rsid w:val="003D6057"/>
    <w:rsid w:val="003E2438"/>
    <w:rsid w:val="003E5140"/>
    <w:rsid w:val="003F15BA"/>
    <w:rsid w:val="003F2504"/>
    <w:rsid w:val="003F32A9"/>
    <w:rsid w:val="003F419C"/>
    <w:rsid w:val="003F4853"/>
    <w:rsid w:val="00402D21"/>
    <w:rsid w:val="00412B6C"/>
    <w:rsid w:val="004267CE"/>
    <w:rsid w:val="00434724"/>
    <w:rsid w:val="004369CF"/>
    <w:rsid w:val="004411A1"/>
    <w:rsid w:val="00444967"/>
    <w:rsid w:val="00460CF9"/>
    <w:rsid w:val="004641CD"/>
    <w:rsid w:val="004735E0"/>
    <w:rsid w:val="004A285C"/>
    <w:rsid w:val="004B67FB"/>
    <w:rsid w:val="004B76A1"/>
    <w:rsid w:val="004D7CDC"/>
    <w:rsid w:val="004F7117"/>
    <w:rsid w:val="0050056C"/>
    <w:rsid w:val="005073C6"/>
    <w:rsid w:val="0051458B"/>
    <w:rsid w:val="00524A63"/>
    <w:rsid w:val="00532C19"/>
    <w:rsid w:val="00537221"/>
    <w:rsid w:val="00540933"/>
    <w:rsid w:val="00546158"/>
    <w:rsid w:val="00557256"/>
    <w:rsid w:val="005576A3"/>
    <w:rsid w:val="00582A6E"/>
    <w:rsid w:val="00583775"/>
    <w:rsid w:val="005A4D09"/>
    <w:rsid w:val="005D6CA8"/>
    <w:rsid w:val="005E5DF1"/>
    <w:rsid w:val="00605BAE"/>
    <w:rsid w:val="00657371"/>
    <w:rsid w:val="00664F94"/>
    <w:rsid w:val="006655FC"/>
    <w:rsid w:val="006C0059"/>
    <w:rsid w:val="006D5502"/>
    <w:rsid w:val="006E0C85"/>
    <w:rsid w:val="006E0CD7"/>
    <w:rsid w:val="0070103C"/>
    <w:rsid w:val="007205AA"/>
    <w:rsid w:val="00732BC1"/>
    <w:rsid w:val="007707CB"/>
    <w:rsid w:val="00777B97"/>
    <w:rsid w:val="00782A6C"/>
    <w:rsid w:val="007865AB"/>
    <w:rsid w:val="00787EC6"/>
    <w:rsid w:val="007A1119"/>
    <w:rsid w:val="007B2A4B"/>
    <w:rsid w:val="007B4C45"/>
    <w:rsid w:val="007B5385"/>
    <w:rsid w:val="007B6D99"/>
    <w:rsid w:val="007C5E4F"/>
    <w:rsid w:val="007E558C"/>
    <w:rsid w:val="00805D38"/>
    <w:rsid w:val="00824126"/>
    <w:rsid w:val="008253D1"/>
    <w:rsid w:val="00825A99"/>
    <w:rsid w:val="00826BB9"/>
    <w:rsid w:val="00830A3B"/>
    <w:rsid w:val="00857242"/>
    <w:rsid w:val="008633CA"/>
    <w:rsid w:val="00871A7E"/>
    <w:rsid w:val="00883182"/>
    <w:rsid w:val="00886306"/>
    <w:rsid w:val="008933B7"/>
    <w:rsid w:val="008B3802"/>
    <w:rsid w:val="008B4806"/>
    <w:rsid w:val="008C7717"/>
    <w:rsid w:val="008D2DE3"/>
    <w:rsid w:val="008E1F0D"/>
    <w:rsid w:val="008F47FC"/>
    <w:rsid w:val="008F5E38"/>
    <w:rsid w:val="00913806"/>
    <w:rsid w:val="00916B67"/>
    <w:rsid w:val="00936CD3"/>
    <w:rsid w:val="00942F57"/>
    <w:rsid w:val="0096666A"/>
    <w:rsid w:val="00970FD7"/>
    <w:rsid w:val="009728C8"/>
    <w:rsid w:val="00974578"/>
    <w:rsid w:val="00976E4E"/>
    <w:rsid w:val="00987A73"/>
    <w:rsid w:val="00992546"/>
    <w:rsid w:val="009C101B"/>
    <w:rsid w:val="009C49DF"/>
    <w:rsid w:val="009C6CBC"/>
    <w:rsid w:val="009E128D"/>
    <w:rsid w:val="009E7EAE"/>
    <w:rsid w:val="00A0082F"/>
    <w:rsid w:val="00A066A1"/>
    <w:rsid w:val="00A24182"/>
    <w:rsid w:val="00A32E38"/>
    <w:rsid w:val="00A36BE8"/>
    <w:rsid w:val="00A426C2"/>
    <w:rsid w:val="00A51248"/>
    <w:rsid w:val="00A7274E"/>
    <w:rsid w:val="00A72ED6"/>
    <w:rsid w:val="00A90121"/>
    <w:rsid w:val="00A92056"/>
    <w:rsid w:val="00AA16FA"/>
    <w:rsid w:val="00AA3FE7"/>
    <w:rsid w:val="00AA42A3"/>
    <w:rsid w:val="00AA5D21"/>
    <w:rsid w:val="00AE7F62"/>
    <w:rsid w:val="00B03C6F"/>
    <w:rsid w:val="00B06E5C"/>
    <w:rsid w:val="00B119DE"/>
    <w:rsid w:val="00B3432F"/>
    <w:rsid w:val="00B5367C"/>
    <w:rsid w:val="00B6418B"/>
    <w:rsid w:val="00B65A78"/>
    <w:rsid w:val="00B8162F"/>
    <w:rsid w:val="00B85E26"/>
    <w:rsid w:val="00B873A9"/>
    <w:rsid w:val="00B94CB4"/>
    <w:rsid w:val="00BB0D8A"/>
    <w:rsid w:val="00BC1F44"/>
    <w:rsid w:val="00BC233E"/>
    <w:rsid w:val="00BD78E5"/>
    <w:rsid w:val="00BE4B49"/>
    <w:rsid w:val="00BE5170"/>
    <w:rsid w:val="00C91001"/>
    <w:rsid w:val="00CA080B"/>
    <w:rsid w:val="00CA79A0"/>
    <w:rsid w:val="00CB4201"/>
    <w:rsid w:val="00CE385E"/>
    <w:rsid w:val="00D03856"/>
    <w:rsid w:val="00D141A4"/>
    <w:rsid w:val="00D14ACC"/>
    <w:rsid w:val="00D232E6"/>
    <w:rsid w:val="00D30CD1"/>
    <w:rsid w:val="00D33A17"/>
    <w:rsid w:val="00D615F5"/>
    <w:rsid w:val="00D93F10"/>
    <w:rsid w:val="00DA43C2"/>
    <w:rsid w:val="00DB14CA"/>
    <w:rsid w:val="00DB16DF"/>
    <w:rsid w:val="00DB3503"/>
    <w:rsid w:val="00DC6735"/>
    <w:rsid w:val="00DD0C74"/>
    <w:rsid w:val="00DD15D5"/>
    <w:rsid w:val="00DD2386"/>
    <w:rsid w:val="00DD41A7"/>
    <w:rsid w:val="00DD761A"/>
    <w:rsid w:val="00DF652B"/>
    <w:rsid w:val="00E17D68"/>
    <w:rsid w:val="00E325BE"/>
    <w:rsid w:val="00E50E8C"/>
    <w:rsid w:val="00E61DC5"/>
    <w:rsid w:val="00E8117F"/>
    <w:rsid w:val="00EB55C7"/>
    <w:rsid w:val="00EB589C"/>
    <w:rsid w:val="00EC31D3"/>
    <w:rsid w:val="00EE7706"/>
    <w:rsid w:val="00EF408F"/>
    <w:rsid w:val="00F11B41"/>
    <w:rsid w:val="00F1295A"/>
    <w:rsid w:val="00F1512B"/>
    <w:rsid w:val="00F155AD"/>
    <w:rsid w:val="00F15796"/>
    <w:rsid w:val="00F20FEB"/>
    <w:rsid w:val="00F238EF"/>
    <w:rsid w:val="00F24F5E"/>
    <w:rsid w:val="00F30C40"/>
    <w:rsid w:val="00F44302"/>
    <w:rsid w:val="00F517BC"/>
    <w:rsid w:val="00F73EF8"/>
    <w:rsid w:val="00F83222"/>
    <w:rsid w:val="00F8628C"/>
    <w:rsid w:val="00F8705E"/>
    <w:rsid w:val="00FA30FB"/>
    <w:rsid w:val="00FC4C81"/>
    <w:rsid w:val="00FC7D48"/>
    <w:rsid w:val="00FD64B7"/>
    <w:rsid w:val="00FD6CC7"/>
    <w:rsid w:val="00FE55CD"/>
    <w:rsid w:val="00FF5A32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CDB4FB8-636A-4EF0-9135-6D428700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1CD"/>
    <w:pPr>
      <w:widowControl w:val="0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641C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4641CD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4">
    <w:name w:val="Колонтитул_"/>
    <w:basedOn w:val="a0"/>
    <w:link w:val="1"/>
    <w:uiPriority w:val="99"/>
    <w:rsid w:val="004641CD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9pt">
    <w:name w:val="Колонтитул + 9 pt"/>
    <w:aliases w:val="Не полужирный,Интервал 1 pt"/>
    <w:basedOn w:val="a4"/>
    <w:uiPriority w:val="99"/>
    <w:rsid w:val="004641CD"/>
    <w:rPr>
      <w:rFonts w:ascii="Times New Roman" w:hAnsi="Times New Roman" w:cs="Times New Roman"/>
      <w:b/>
      <w:bCs/>
      <w:noProof/>
      <w:spacing w:val="20"/>
      <w:sz w:val="18"/>
      <w:szCs w:val="18"/>
      <w:u w:val="none"/>
    </w:rPr>
  </w:style>
  <w:style w:type="character" w:customStyle="1" w:styleId="10">
    <w:name w:val="Основной текст Знак1"/>
    <w:basedOn w:val="a0"/>
    <w:link w:val="a5"/>
    <w:uiPriority w:val="99"/>
    <w:rsid w:val="004641CD"/>
    <w:rPr>
      <w:rFonts w:ascii="Times New Roman" w:hAnsi="Times New Roman" w:cs="Times New Roman"/>
      <w:sz w:val="27"/>
      <w:szCs w:val="27"/>
      <w:u w:val="none"/>
    </w:rPr>
  </w:style>
  <w:style w:type="character" w:customStyle="1" w:styleId="a6">
    <w:name w:val="Основной текст + Курсив"/>
    <w:aliases w:val="Интервал -2 pt"/>
    <w:basedOn w:val="10"/>
    <w:uiPriority w:val="99"/>
    <w:rsid w:val="004641CD"/>
    <w:rPr>
      <w:rFonts w:ascii="Times New Roman" w:hAnsi="Times New Roman" w:cs="Times New Roman"/>
      <w:i/>
      <w:iCs/>
      <w:spacing w:val="-40"/>
      <w:sz w:val="27"/>
      <w:szCs w:val="27"/>
      <w:u w:val="single"/>
    </w:rPr>
  </w:style>
  <w:style w:type="character" w:customStyle="1" w:styleId="3">
    <w:name w:val="Основной текст + Курсив3"/>
    <w:aliases w:val="Интервал -2 pt1"/>
    <w:basedOn w:val="10"/>
    <w:uiPriority w:val="99"/>
    <w:rsid w:val="004641CD"/>
    <w:rPr>
      <w:rFonts w:ascii="Times New Roman" w:hAnsi="Times New Roman" w:cs="Times New Roman"/>
      <w:i/>
      <w:iCs/>
      <w:spacing w:val="-40"/>
      <w:sz w:val="27"/>
      <w:szCs w:val="27"/>
      <w:u w:val="none"/>
    </w:rPr>
  </w:style>
  <w:style w:type="character" w:customStyle="1" w:styleId="a7">
    <w:name w:val="Основной текст + Полужирный"/>
    <w:basedOn w:val="10"/>
    <w:uiPriority w:val="99"/>
    <w:rsid w:val="004641CD"/>
    <w:rPr>
      <w:rFonts w:ascii="Times New Roman" w:hAnsi="Times New Roman" w:cs="Times New Roman"/>
      <w:b/>
      <w:bCs/>
      <w:sz w:val="27"/>
      <w:szCs w:val="27"/>
      <w:u w:val="none"/>
    </w:rPr>
  </w:style>
  <w:style w:type="paragraph" w:styleId="a5">
    <w:name w:val="Body Text"/>
    <w:basedOn w:val="a"/>
    <w:link w:val="10"/>
    <w:uiPriority w:val="99"/>
    <w:rsid w:val="004641CD"/>
    <w:pPr>
      <w:shd w:val="clear" w:color="auto" w:fill="FFFFFF"/>
      <w:spacing w:after="600" w:line="370" w:lineRule="exact"/>
      <w:ind w:hanging="800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sid w:val="004641CD"/>
    <w:rPr>
      <w:rFonts w:cs="Courier New"/>
      <w:color w:val="000000"/>
    </w:rPr>
  </w:style>
  <w:style w:type="character" w:customStyle="1" w:styleId="13pt">
    <w:name w:val="Основной текст + 13 pt"/>
    <w:aliases w:val="Полужирный"/>
    <w:basedOn w:val="10"/>
    <w:uiPriority w:val="99"/>
    <w:rsid w:val="004641C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">
    <w:name w:val="Заголовок №2_"/>
    <w:basedOn w:val="a0"/>
    <w:link w:val="22"/>
    <w:uiPriority w:val="99"/>
    <w:rsid w:val="004641CD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3">
    <w:name w:val="Основной текст + Курсив2"/>
    <w:basedOn w:val="10"/>
    <w:uiPriority w:val="99"/>
    <w:rsid w:val="004641CD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3pt">
    <w:name w:val="Основной текст + Интервал 3 pt"/>
    <w:basedOn w:val="10"/>
    <w:uiPriority w:val="99"/>
    <w:rsid w:val="004641CD"/>
    <w:rPr>
      <w:rFonts w:ascii="Times New Roman" w:hAnsi="Times New Roman" w:cs="Times New Roman"/>
      <w:spacing w:val="60"/>
      <w:sz w:val="27"/>
      <w:szCs w:val="27"/>
      <w:u w:val="none"/>
      <w:lang w:val="en-US" w:eastAsia="en-US"/>
    </w:rPr>
  </w:style>
  <w:style w:type="character" w:customStyle="1" w:styleId="30">
    <w:name w:val="Основной текст (3)_"/>
    <w:basedOn w:val="a0"/>
    <w:link w:val="31"/>
    <w:uiPriority w:val="99"/>
    <w:rsid w:val="004641CD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32">
    <w:name w:val="Основной текст (3) + Не курсив"/>
    <w:basedOn w:val="30"/>
    <w:uiPriority w:val="99"/>
    <w:rsid w:val="004641CD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11">
    <w:name w:val="Основной текст + Курсив1"/>
    <w:basedOn w:val="10"/>
    <w:uiPriority w:val="99"/>
    <w:rsid w:val="004641CD"/>
    <w:rPr>
      <w:rFonts w:ascii="Times New Roman" w:hAnsi="Times New Roman" w:cs="Times New Roman"/>
      <w:i/>
      <w:iCs/>
      <w:sz w:val="27"/>
      <w:szCs w:val="27"/>
      <w:u w:val="single"/>
    </w:rPr>
  </w:style>
  <w:style w:type="character" w:customStyle="1" w:styleId="a9">
    <w:name w:val="Колонтитул"/>
    <w:basedOn w:val="a4"/>
    <w:uiPriority w:val="99"/>
    <w:rsid w:val="004641CD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uiPriority w:val="99"/>
    <w:rsid w:val="004641CD"/>
    <w:rPr>
      <w:rFonts w:ascii="Times New Roman" w:hAnsi="Times New Roman" w:cs="Times New Roman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uiPriority w:val="99"/>
    <w:rsid w:val="004641CD"/>
    <w:rPr>
      <w:rFonts w:ascii="Times New Roman" w:hAnsi="Times New Roman" w:cs="Times New Roman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uiPriority w:val="99"/>
    <w:rsid w:val="004641CD"/>
    <w:rPr>
      <w:rFonts w:ascii="Times New Roman" w:hAnsi="Times New Roman" w:cs="Times New Roman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uiPriority w:val="99"/>
    <w:rsid w:val="004641CD"/>
    <w:rPr>
      <w:rFonts w:ascii="Times New Roman" w:hAnsi="Times New Roman" w:cs="Times New Roman"/>
      <w:sz w:val="15"/>
      <w:szCs w:val="15"/>
      <w:u w:val="none"/>
    </w:rPr>
  </w:style>
  <w:style w:type="character" w:customStyle="1" w:styleId="9pt3">
    <w:name w:val="Колонтитул + 9 pt3"/>
    <w:aliases w:val="Не полужирный2,Курсив"/>
    <w:basedOn w:val="a4"/>
    <w:uiPriority w:val="99"/>
    <w:rsid w:val="004641CD"/>
    <w:rPr>
      <w:rFonts w:ascii="Times New Roman" w:hAnsi="Times New Roman" w:cs="Times New Roman"/>
      <w:b/>
      <w:bCs/>
      <w:i/>
      <w:iCs/>
      <w:sz w:val="18"/>
      <w:szCs w:val="18"/>
      <w:u w:val="none"/>
    </w:rPr>
  </w:style>
  <w:style w:type="character" w:customStyle="1" w:styleId="9pt2">
    <w:name w:val="Колонтитул + 9 pt2"/>
    <w:aliases w:val="Не полужирный1"/>
    <w:basedOn w:val="a4"/>
    <w:uiPriority w:val="99"/>
    <w:rsid w:val="004641CD"/>
    <w:rPr>
      <w:rFonts w:ascii="Times New Roman" w:hAnsi="Times New Roman" w:cs="Times New Roman"/>
      <w:b/>
      <w:bCs/>
      <w:noProof/>
      <w:sz w:val="18"/>
      <w:szCs w:val="18"/>
      <w:u w:val="none"/>
    </w:rPr>
  </w:style>
  <w:style w:type="character" w:customStyle="1" w:styleId="9pt1">
    <w:name w:val="Колонтитул + 9 pt1"/>
    <w:aliases w:val="Курсив1"/>
    <w:basedOn w:val="a4"/>
    <w:uiPriority w:val="99"/>
    <w:rsid w:val="004641CD"/>
    <w:rPr>
      <w:rFonts w:ascii="Times New Roman" w:hAnsi="Times New Roman" w:cs="Times New Roman"/>
      <w:b/>
      <w:bCs/>
      <w:i/>
      <w:iCs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uiPriority w:val="99"/>
    <w:rsid w:val="004641C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81">
    <w:name w:val="Основной текст (8) + Малые прописные"/>
    <w:basedOn w:val="8"/>
    <w:uiPriority w:val="99"/>
    <w:rsid w:val="004641CD"/>
    <w:rPr>
      <w:rFonts w:ascii="Times New Roman" w:hAnsi="Times New Roman" w:cs="Times New Roman"/>
      <w:b/>
      <w:bCs/>
      <w:smallCaps/>
      <w:sz w:val="21"/>
      <w:szCs w:val="21"/>
      <w:u w:val="none"/>
    </w:rPr>
  </w:style>
  <w:style w:type="character" w:customStyle="1" w:styleId="813">
    <w:name w:val="Основной текст (8) + 13"/>
    <w:aliases w:val="5 pt"/>
    <w:basedOn w:val="8"/>
    <w:uiPriority w:val="99"/>
    <w:rsid w:val="004641CD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a">
    <w:name w:val="Оглавление_"/>
    <w:basedOn w:val="a0"/>
    <w:link w:val="ab"/>
    <w:uiPriority w:val="99"/>
    <w:rsid w:val="004641CD"/>
    <w:rPr>
      <w:rFonts w:ascii="Times New Roman" w:hAnsi="Times New Roman" w:cs="Times New Roman"/>
      <w:sz w:val="21"/>
      <w:szCs w:val="21"/>
      <w:u w:val="none"/>
    </w:rPr>
  </w:style>
  <w:style w:type="character" w:customStyle="1" w:styleId="61">
    <w:name w:val="Основной текст (6) + Полужирный"/>
    <w:basedOn w:val="6"/>
    <w:uiPriority w:val="99"/>
    <w:rsid w:val="004641C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uiPriority w:val="99"/>
    <w:rsid w:val="004641CD"/>
    <w:rPr>
      <w:rFonts w:ascii="Corbel" w:hAnsi="Corbel" w:cs="Corbel"/>
      <w:i/>
      <w:iCs/>
      <w:sz w:val="18"/>
      <w:szCs w:val="18"/>
      <w:u w:val="none"/>
    </w:rPr>
  </w:style>
  <w:style w:type="character" w:customStyle="1" w:styleId="12">
    <w:name w:val="Заголовок №1_"/>
    <w:basedOn w:val="a0"/>
    <w:link w:val="13"/>
    <w:uiPriority w:val="99"/>
    <w:rsid w:val="004641CD"/>
    <w:rPr>
      <w:rFonts w:ascii="Times New Roman" w:hAnsi="Times New Roman" w:cs="Times New Roman"/>
      <w:b/>
      <w:bCs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uiPriority w:val="99"/>
    <w:rsid w:val="004641CD"/>
    <w:pPr>
      <w:shd w:val="clear" w:color="auto" w:fill="FFFFFF"/>
      <w:spacing w:line="370" w:lineRule="exact"/>
      <w:ind w:hanging="720"/>
      <w:jc w:val="righ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1">
    <w:name w:val="Колонтитул1"/>
    <w:basedOn w:val="a"/>
    <w:link w:val="a4"/>
    <w:uiPriority w:val="99"/>
    <w:rsid w:val="004641CD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2">
    <w:name w:val="Заголовок №2"/>
    <w:basedOn w:val="a"/>
    <w:link w:val="21"/>
    <w:uiPriority w:val="99"/>
    <w:rsid w:val="004641CD"/>
    <w:pPr>
      <w:shd w:val="clear" w:color="auto" w:fill="FFFFFF"/>
      <w:spacing w:before="420" w:after="480" w:line="240" w:lineRule="atLeast"/>
      <w:ind w:hanging="2560"/>
      <w:jc w:val="center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31">
    <w:name w:val="Основной текст (3)"/>
    <w:basedOn w:val="a"/>
    <w:link w:val="30"/>
    <w:uiPriority w:val="99"/>
    <w:rsid w:val="004641CD"/>
    <w:pPr>
      <w:shd w:val="clear" w:color="auto" w:fill="FFFFFF"/>
      <w:spacing w:line="365" w:lineRule="exact"/>
      <w:ind w:hanging="320"/>
      <w:jc w:val="both"/>
    </w:pPr>
    <w:rPr>
      <w:rFonts w:ascii="Times New Roman" w:hAnsi="Times New Roman" w:cs="Times New Roman"/>
      <w:i/>
      <w:iCs/>
      <w:color w:val="auto"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4641CD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4641CD"/>
    <w:pPr>
      <w:shd w:val="clear" w:color="auto" w:fill="FFFFFF"/>
      <w:spacing w:before="60" w:after="420" w:line="240" w:lineRule="atLeast"/>
      <w:jc w:val="center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60">
    <w:name w:val="Основной текст (6)"/>
    <w:basedOn w:val="a"/>
    <w:link w:val="6"/>
    <w:uiPriority w:val="99"/>
    <w:rsid w:val="004641CD"/>
    <w:pPr>
      <w:shd w:val="clear" w:color="auto" w:fill="FFFFFF"/>
      <w:spacing w:before="1080" w:after="60" w:line="240" w:lineRule="atLeast"/>
      <w:ind w:hanging="520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70">
    <w:name w:val="Основной текст (7)"/>
    <w:basedOn w:val="a"/>
    <w:link w:val="7"/>
    <w:uiPriority w:val="99"/>
    <w:rsid w:val="004641CD"/>
    <w:pPr>
      <w:shd w:val="clear" w:color="auto" w:fill="FFFFFF"/>
      <w:spacing w:before="60" w:after="420" w:line="240" w:lineRule="atLeast"/>
      <w:jc w:val="center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80">
    <w:name w:val="Основной текст (8)"/>
    <w:basedOn w:val="a"/>
    <w:link w:val="8"/>
    <w:uiPriority w:val="99"/>
    <w:rsid w:val="004641CD"/>
    <w:pPr>
      <w:shd w:val="clear" w:color="auto" w:fill="FFFFFF"/>
      <w:spacing w:before="180" w:after="300" w:line="240" w:lineRule="atLeast"/>
      <w:jc w:val="center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ab">
    <w:name w:val="Оглавление"/>
    <w:basedOn w:val="a"/>
    <w:link w:val="aa"/>
    <w:uiPriority w:val="99"/>
    <w:rsid w:val="004641CD"/>
    <w:pPr>
      <w:shd w:val="clear" w:color="auto" w:fill="FFFFFF"/>
      <w:spacing w:line="264" w:lineRule="exact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90">
    <w:name w:val="Основной текст (9)"/>
    <w:basedOn w:val="a"/>
    <w:link w:val="9"/>
    <w:uiPriority w:val="99"/>
    <w:rsid w:val="004641CD"/>
    <w:pPr>
      <w:shd w:val="clear" w:color="auto" w:fill="FFFFFF"/>
      <w:spacing w:before="300" w:after="180" w:line="240" w:lineRule="atLeast"/>
    </w:pPr>
    <w:rPr>
      <w:rFonts w:ascii="Corbel" w:hAnsi="Corbel" w:cs="Corbel"/>
      <w:i/>
      <w:iCs/>
      <w:color w:val="auto"/>
      <w:sz w:val="18"/>
      <w:szCs w:val="18"/>
    </w:rPr>
  </w:style>
  <w:style w:type="paragraph" w:customStyle="1" w:styleId="13">
    <w:name w:val="Заголовок №1"/>
    <w:basedOn w:val="a"/>
    <w:link w:val="12"/>
    <w:uiPriority w:val="99"/>
    <w:rsid w:val="004641CD"/>
    <w:pPr>
      <w:shd w:val="clear" w:color="auto" w:fill="FFFFFF"/>
      <w:spacing w:before="840" w:after="4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ac">
    <w:name w:val="Базовый"/>
    <w:rsid w:val="00B06E5C"/>
    <w:pPr>
      <w:suppressAutoHyphens/>
      <w:spacing w:after="200" w:line="276" w:lineRule="auto"/>
    </w:pPr>
    <w:rPr>
      <w:rFonts w:eastAsia="Courier New" w:cs="Courier New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B06E5C"/>
    <w:pPr>
      <w:widowControl/>
      <w:tabs>
        <w:tab w:val="center" w:pos="4677"/>
        <w:tab w:val="right" w:pos="9355"/>
      </w:tabs>
    </w:pPr>
    <w:rPr>
      <w:rFonts w:ascii="Calibri" w:hAnsi="Calibri" w:cs="Times New Roman"/>
      <w:color w:val="auto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B06E5C"/>
    <w:rPr>
      <w:rFonts w:ascii="Calibri" w:eastAsia="Times New Roman" w:hAnsi="Calibri" w:cs="Times New Roman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0021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0217A"/>
    <w:rPr>
      <w:rFonts w:cs="Courier New"/>
      <w:color w:val="000000"/>
      <w:sz w:val="24"/>
      <w:szCs w:val="24"/>
    </w:rPr>
  </w:style>
  <w:style w:type="paragraph" w:customStyle="1" w:styleId="ConsPlusNormal">
    <w:name w:val="ConsPlusNormal"/>
    <w:rsid w:val="00BB0D8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List Paragraph"/>
    <w:basedOn w:val="a"/>
    <w:uiPriority w:val="34"/>
    <w:qFormat/>
    <w:rsid w:val="00E50E8C"/>
    <w:pPr>
      <w:ind w:left="708"/>
    </w:pPr>
  </w:style>
  <w:style w:type="character" w:customStyle="1" w:styleId="14">
    <w:name w:val="Текст примечания Знак1"/>
    <w:uiPriority w:val="99"/>
    <w:semiHidden/>
    <w:rsid w:val="00524A63"/>
    <w:rPr>
      <w:rFonts w:ascii="Calibri" w:eastAsia="Times New Roman" w:hAnsi="Calibri" w:cs="Calibri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7A111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A111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4FFA2-18E5-4A20-AEC7-10E7F46D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</CharactersWithSpaces>
  <SharedDoc>false</SharedDoc>
  <HLinks>
    <vt:vector size="18" baseType="variant">
      <vt:variant>
        <vt:i4>786510</vt:i4>
      </vt:variant>
      <vt:variant>
        <vt:i4>6</vt:i4>
      </vt:variant>
      <vt:variant>
        <vt:i4>0</vt:i4>
      </vt:variant>
      <vt:variant>
        <vt:i4>5</vt:i4>
      </vt:variant>
      <vt:variant>
        <vt:lpwstr>http://www.cnikvi.ru/</vt:lpwstr>
      </vt:variant>
      <vt:variant>
        <vt:lpwstr/>
      </vt:variant>
      <vt:variant>
        <vt:i4>786510</vt:i4>
      </vt:variant>
      <vt:variant>
        <vt:i4>3</vt:i4>
      </vt:variant>
      <vt:variant>
        <vt:i4>0</vt:i4>
      </vt:variant>
      <vt:variant>
        <vt:i4>5</vt:i4>
      </vt:variant>
      <vt:variant>
        <vt:lpwstr>http://www.cnikvi.ru/</vt:lpwstr>
      </vt:variant>
      <vt:variant>
        <vt:lpwstr/>
      </vt:variant>
      <vt:variant>
        <vt:i4>786510</vt:i4>
      </vt:variant>
      <vt:variant>
        <vt:i4>0</vt:i4>
      </vt:variant>
      <vt:variant>
        <vt:i4>0</vt:i4>
      </vt:variant>
      <vt:variant>
        <vt:i4>5</vt:i4>
      </vt:variant>
      <vt:variant>
        <vt:lpwstr>http://www.cnikvi.ru/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ryumin</dc:creator>
  <cp:lastModifiedBy>Елена Л. Мельникова</cp:lastModifiedBy>
  <cp:revision>2</cp:revision>
  <cp:lastPrinted>2023-05-18T10:07:00Z</cp:lastPrinted>
  <dcterms:created xsi:type="dcterms:W3CDTF">2024-02-13T08:59:00Z</dcterms:created>
  <dcterms:modified xsi:type="dcterms:W3CDTF">2024-02-13T08:59:00Z</dcterms:modified>
</cp:coreProperties>
</file>